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4EB1" w14:textId="6BA467A7" w:rsidR="00505BA5" w:rsidRPr="00D82D38" w:rsidRDefault="004E4E0E" w:rsidP="00014468">
      <w:pPr>
        <w:pStyle w:val="Overskrift1"/>
      </w:pPr>
      <w:bookmarkStart w:id="0" w:name="_GoBack"/>
      <w:r w:rsidRPr="00D82D38">
        <w:t xml:space="preserve">Bilag </w:t>
      </w:r>
      <w:r w:rsidR="00BD5D62" w:rsidRPr="00D82D38">
        <w:t xml:space="preserve">10 </w:t>
      </w:r>
    </w:p>
    <w:bookmarkEnd w:id="0"/>
    <w:p w14:paraId="393B12DC" w14:textId="77777777" w:rsidR="00A41877" w:rsidRPr="00D82D38" w:rsidRDefault="00A41877" w:rsidP="004E4E0E">
      <w:pPr>
        <w:pStyle w:val="Overskrift4"/>
        <w:tabs>
          <w:tab w:val="right" w:pos="9048"/>
        </w:tabs>
        <w:ind w:right="-883"/>
      </w:pPr>
    </w:p>
    <w:p w14:paraId="6625F0E3" w14:textId="17EEA4F5" w:rsidR="004E4E0E" w:rsidRPr="00511B75" w:rsidRDefault="004E4E0E" w:rsidP="00014468">
      <w:pPr>
        <w:pStyle w:val="Overskrift2"/>
      </w:pPr>
      <w:r w:rsidRPr="00511B75">
        <w:t>Godkendelse af regnskabet for periode 1-13</w:t>
      </w:r>
    </w:p>
    <w:p w14:paraId="5897217C" w14:textId="77777777" w:rsidR="004E4E0E" w:rsidRPr="00D82D38" w:rsidRDefault="004E4E0E" w:rsidP="004E4E0E">
      <w:pPr>
        <w:tabs>
          <w:tab w:val="right" w:pos="9048"/>
        </w:tabs>
        <w:ind w:right="-883"/>
      </w:pPr>
    </w:p>
    <w:p w14:paraId="38EC76E7" w14:textId="7D77216E" w:rsidR="004E4E0E" w:rsidRPr="00D82D38" w:rsidRDefault="004E4E0E" w:rsidP="004E4E0E">
      <w:pPr>
        <w:ind w:right="-571"/>
        <w:jc w:val="both"/>
      </w:pPr>
      <w:r w:rsidRPr="00D82D38">
        <w:t xml:space="preserve">Regnskab for periode 1-13 </w:t>
      </w:r>
      <w:r w:rsidR="00617BED">
        <w:t>vedr. [</w:t>
      </w:r>
      <w:r w:rsidR="00617BED" w:rsidRPr="00617BED">
        <w:rPr>
          <w:highlight w:val="lightGray"/>
        </w:rPr>
        <w:t>år</w:t>
      </w:r>
      <w:r w:rsidR="00617BED">
        <w:t xml:space="preserve">] </w:t>
      </w:r>
      <w:r w:rsidRPr="00D82D38">
        <w:t xml:space="preserve">for </w:t>
      </w:r>
      <w:r w:rsidR="00A41877" w:rsidRPr="00D82D38">
        <w:t>[</w:t>
      </w:r>
      <w:r w:rsidR="00A41877" w:rsidRPr="00D82D38">
        <w:rPr>
          <w:highlight w:val="lightGray"/>
        </w:rPr>
        <w:t>institutionsnavn</w:t>
      </w:r>
      <w:r w:rsidR="00A41877" w:rsidRPr="00D82D38">
        <w:t>]</w:t>
      </w:r>
      <w:r w:rsidRPr="00D82D38">
        <w:t xml:space="preserve"> kan hermed godkendes. </w:t>
      </w:r>
      <w:r w:rsidR="00A41877" w:rsidRPr="00D82D38">
        <w:t xml:space="preserve">Det er </w:t>
      </w:r>
      <w:r w:rsidRPr="00D82D38">
        <w:t>i den forbindelse kontrolleret:</w:t>
      </w:r>
    </w:p>
    <w:p w14:paraId="629A4220" w14:textId="77777777" w:rsidR="004E4E0E" w:rsidRPr="00D82D38" w:rsidRDefault="004E4E0E" w:rsidP="004E4E0E">
      <w:pPr>
        <w:ind w:right="-571"/>
        <w:jc w:val="both"/>
      </w:pPr>
    </w:p>
    <w:p w14:paraId="52E7A708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der er overensstemmelse mellem data registreret i SKS og data registreret i det lokale økonomisystem</w:t>
      </w:r>
    </w:p>
    <w:p w14:paraId="1BFFBCD8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aktiver og passiver er regnskabsmæssigt afstemt og forklaret (dvs. inkl. beholdningskonti, der anvendes ved periodisering af indtægter og udgifter)</w:t>
      </w:r>
    </w:p>
    <w:p w14:paraId="3CFC6344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aktiver og passiver har en rimelig størrelse</w:t>
      </w:r>
    </w:p>
    <w:p w14:paraId="3978F568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enten at driftskonti vedrørende underkonto 95.-98. med udgang af periode 12 går i nul, eller at ubalancer ved udgangen af periode 12 alene skyldes udgifter bogført i periode 12, som vil blive udlignet i periode 13 eller udgifter til feriepenge i hele regnskabsåret, som afstemmes og udlignes ved årsafslutningen</w:t>
      </w:r>
    </w:p>
    <w:p w14:paraId="706B581E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de registrerede bevillinger er i overensstemmelse med bevillingslovene (finanslov og tillægsbevillingslov (aktstykker mv.))</w:t>
      </w:r>
    </w:p>
    <w:p w14:paraId="61205FB9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forbruget på bevillingerne er opgjort korrekt og forekommer rimeligt under hensyntagen til aktiviteterne i den forløbne periode</w:t>
      </w:r>
    </w:p>
    <w:p w14:paraId="32051A8B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betegnelsen på de anvendte hoved- og underkonti er korrekte</w:t>
      </w:r>
    </w:p>
    <w:p w14:paraId="08D81446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at regnskabet indeholder alle de delregnskaber, som institutionen er ansvarlig for</w:t>
      </w:r>
    </w:p>
    <w:p w14:paraId="648E89BC" w14:textId="77777777" w:rsidR="004E4E0E" w:rsidRPr="00D82D38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</w:rPr>
      </w:pPr>
      <w:r w:rsidRPr="00D82D38">
        <w:rPr>
          <w:b w:val="0"/>
          <w:sz w:val="20"/>
        </w:rPr>
        <w:t>om der er fundet fejl eller mangler i regnskabet eller er konstateret forhold, der på anden måde giver anledning til tvivl om, hvorvidt regnskabsaflæggelsen er korrekt</w:t>
      </w:r>
    </w:p>
    <w:p w14:paraId="4B46D600" w14:textId="77777777" w:rsidR="004E4E0E" w:rsidRPr="00617BED" w:rsidRDefault="004E4E0E" w:rsidP="004E4E0E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D82D38">
        <w:rPr>
          <w:b w:val="0"/>
          <w:sz w:val="20"/>
        </w:rPr>
        <w:t xml:space="preserve">at dispositionerne er i overensstemmelse med meddelte bevillinger, love og andre </w:t>
      </w:r>
      <w:r w:rsidRPr="00617BED">
        <w:rPr>
          <w:b w:val="0"/>
          <w:sz w:val="20"/>
          <w:szCs w:val="20"/>
        </w:rPr>
        <w:t>forskrifter samt de generelle og specifikke forudsætninger, hvor under bevillingen er givet</w:t>
      </w:r>
    </w:p>
    <w:p w14:paraId="08ADECE4" w14:textId="77777777" w:rsidR="00617BED" w:rsidRPr="00617BED" w:rsidRDefault="004E4E0E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617BED">
        <w:rPr>
          <w:b w:val="0"/>
          <w:sz w:val="20"/>
          <w:szCs w:val="20"/>
        </w:rPr>
        <w:t>at lånerammen ikke er overskredet</w:t>
      </w:r>
    </w:p>
    <w:p w14:paraId="387B32A1" w14:textId="77777777" w:rsidR="00617BED" w:rsidRPr="00617BED" w:rsidRDefault="004E4E0E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617BED">
        <w:rPr>
          <w:b w:val="0"/>
          <w:sz w:val="20"/>
          <w:szCs w:val="20"/>
        </w:rPr>
        <w:t>at virksomheds-, regnskabs- og sikkerhedsinstrukser er ajourført og er i overensstemmelse med de af Økonomistyrelsens udarbejdede retningslinjer</w:t>
      </w:r>
      <w:r w:rsidR="00D82D38" w:rsidRPr="00617BED">
        <w:rPr>
          <w:b w:val="0"/>
          <w:sz w:val="20"/>
          <w:szCs w:val="20"/>
        </w:rPr>
        <w:t>, herunder indeholder passende og tilstrækkelige beskrivelser af enhedens interne kontrol- og risikostyring i forbindelse med regnskabsaflæggelsen</w:t>
      </w:r>
    </w:p>
    <w:p w14:paraId="1E43D9BA" w14:textId="6D30A63B" w:rsidR="00617BED" w:rsidRPr="00617BED" w:rsidRDefault="00D82D38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617BED">
        <w:rPr>
          <w:b w:val="0"/>
          <w:sz w:val="20"/>
          <w:szCs w:val="20"/>
        </w:rPr>
        <w:t xml:space="preserve">at der er foretaget risikovurderinger i forhold til at sikre en korrekt regnskabsaflæggelse, herunder </w:t>
      </w:r>
      <w:r w:rsidR="00617BED">
        <w:rPr>
          <w:b w:val="0"/>
          <w:sz w:val="20"/>
          <w:szCs w:val="20"/>
        </w:rPr>
        <w:t xml:space="preserve">at der er </w:t>
      </w:r>
      <w:r w:rsidRPr="00617BED">
        <w:rPr>
          <w:b w:val="0"/>
          <w:sz w:val="20"/>
          <w:szCs w:val="20"/>
        </w:rPr>
        <w:t>foretaget eventuelle kompenserende h</w:t>
      </w:r>
      <w:r w:rsidR="00617BED">
        <w:rPr>
          <w:b w:val="0"/>
          <w:sz w:val="20"/>
          <w:szCs w:val="20"/>
        </w:rPr>
        <w:t>andlinger og risikoovervågning</w:t>
      </w:r>
    </w:p>
    <w:p w14:paraId="4D3A2F17" w14:textId="3DE1C2E3" w:rsidR="00617BED" w:rsidRPr="00617BED" w:rsidRDefault="00D82D38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617BED">
        <w:rPr>
          <w:b w:val="0"/>
          <w:sz w:val="20"/>
          <w:szCs w:val="20"/>
        </w:rPr>
        <w:lastRenderedPageBreak/>
        <w:t>at der er et overblik over revisionsbemærkninger, herunder at institutionen har forholdt sig aktivt til revisionsbemærkningerne og har foretaget d</w:t>
      </w:r>
      <w:r w:rsidR="00617BED">
        <w:rPr>
          <w:b w:val="0"/>
          <w:sz w:val="20"/>
          <w:szCs w:val="20"/>
        </w:rPr>
        <w:t>en nødvendige opfølgning herpå</w:t>
      </w:r>
    </w:p>
    <w:p w14:paraId="39882C28" w14:textId="3390E11D" w:rsidR="00617BED" w:rsidRPr="00617BED" w:rsidRDefault="00D82D38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 w:rsidRPr="00617BED">
        <w:rPr>
          <w:b w:val="0"/>
          <w:sz w:val="20"/>
          <w:szCs w:val="20"/>
        </w:rPr>
        <w:t>at der er etableret og vedligeholdt en forretningsgang, der sikrer, at der rapporter</w:t>
      </w:r>
      <w:r w:rsidR="00617BED">
        <w:rPr>
          <w:b w:val="0"/>
          <w:sz w:val="20"/>
          <w:szCs w:val="20"/>
        </w:rPr>
        <w:t>es om regelbrud og besvigelser</w:t>
      </w:r>
    </w:p>
    <w:p w14:paraId="16BA11E1" w14:textId="0302666B" w:rsidR="00D82D38" w:rsidRPr="00617BED" w:rsidRDefault="00617BED" w:rsidP="00617BED">
      <w:pPr>
        <w:pStyle w:val="Overskrift1"/>
        <w:numPr>
          <w:ilvl w:val="0"/>
          <w:numId w:val="37"/>
        </w:numPr>
        <w:tabs>
          <w:tab w:val="left" w:pos="1134"/>
          <w:tab w:val="right" w:pos="4394"/>
          <w:tab w:val="right" w:pos="8789"/>
        </w:tabs>
        <w:spacing w:before="0" w:line="340" w:lineRule="atLeast"/>
        <w:ind w:right="-57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</w:t>
      </w:r>
      <w:r w:rsidR="00D82D38" w:rsidRPr="00617BED">
        <w:rPr>
          <w:b w:val="0"/>
          <w:sz w:val="20"/>
          <w:szCs w:val="20"/>
        </w:rPr>
        <w:t>t der ikke er ændringer i regnskabsprincipperne, som har betydning for vurderingen af regnskabet for dette år</w:t>
      </w:r>
      <w:r>
        <w:rPr>
          <w:b w:val="0"/>
          <w:sz w:val="20"/>
          <w:szCs w:val="20"/>
        </w:rPr>
        <w:t>.</w:t>
      </w:r>
    </w:p>
    <w:p w14:paraId="1B38D69C" w14:textId="78ACEC02" w:rsidR="00D82D38" w:rsidRPr="00617BED" w:rsidRDefault="00D82D38" w:rsidP="004E4E0E">
      <w:pPr>
        <w:tabs>
          <w:tab w:val="right" w:pos="9048"/>
        </w:tabs>
        <w:ind w:right="-883"/>
      </w:pPr>
    </w:p>
    <w:p w14:paraId="1CE70A35" w14:textId="77777777" w:rsidR="00617BED" w:rsidRPr="00D82D38" w:rsidRDefault="00617BED" w:rsidP="004E4E0E">
      <w:pPr>
        <w:tabs>
          <w:tab w:val="right" w:pos="9048"/>
        </w:tabs>
        <w:ind w:right="-883"/>
      </w:pPr>
    </w:p>
    <w:p w14:paraId="3A8BBBEF" w14:textId="67ED71EF" w:rsidR="004E4E0E" w:rsidRPr="00D82D38" w:rsidRDefault="00A41877" w:rsidP="004E4E0E">
      <w:pPr>
        <w:tabs>
          <w:tab w:val="right" w:pos="9048"/>
        </w:tabs>
        <w:ind w:right="-883"/>
      </w:pPr>
      <w:r w:rsidRPr="00D82D38">
        <w:t>Godkendt af:</w:t>
      </w:r>
    </w:p>
    <w:p w14:paraId="1DB59E03" w14:textId="52A93ADF" w:rsidR="004E4E0E" w:rsidRDefault="004E4E0E" w:rsidP="004E4E0E">
      <w:pPr>
        <w:tabs>
          <w:tab w:val="right" w:pos="9048"/>
        </w:tabs>
        <w:ind w:right="-883"/>
      </w:pPr>
    </w:p>
    <w:p w14:paraId="41446DA1" w14:textId="77777777" w:rsidR="00617BED" w:rsidRPr="00D82D38" w:rsidRDefault="00617BED" w:rsidP="004E4E0E">
      <w:pPr>
        <w:tabs>
          <w:tab w:val="right" w:pos="9048"/>
        </w:tabs>
        <w:ind w:right="-883"/>
      </w:pPr>
    </w:p>
    <w:p w14:paraId="5B7B98ED" w14:textId="77777777" w:rsidR="004E4E0E" w:rsidRPr="00D82D38" w:rsidRDefault="004E4E0E" w:rsidP="004E4E0E">
      <w:pPr>
        <w:tabs>
          <w:tab w:val="right" w:pos="9048"/>
        </w:tabs>
        <w:ind w:right="-883"/>
      </w:pPr>
    </w:p>
    <w:p w14:paraId="2FA6B303" w14:textId="634FED68" w:rsidR="004E4E0E" w:rsidRPr="00D82D38" w:rsidRDefault="004E4E0E" w:rsidP="004E4E0E">
      <w:pPr>
        <w:tabs>
          <w:tab w:val="right" w:pos="9048"/>
        </w:tabs>
        <w:ind w:right="-883"/>
      </w:pPr>
      <w:r w:rsidRPr="00D82D38">
        <w:t>[Navn på bemyndiget iht. regnskabsinstruks]</w:t>
      </w:r>
    </w:p>
    <w:p w14:paraId="292E37AF" w14:textId="3A41A49B" w:rsidR="004E4E0E" w:rsidRPr="00D82D38" w:rsidRDefault="004E4E0E" w:rsidP="004E4E0E">
      <w:pPr>
        <w:tabs>
          <w:tab w:val="right" w:pos="9048"/>
        </w:tabs>
        <w:ind w:right="-883"/>
      </w:pPr>
      <w:r w:rsidRPr="00D82D38">
        <w:t>[Stillingsbetegnelse for bemyndiget iht. regnskabsinstruks]</w:t>
      </w:r>
    </w:p>
    <w:p w14:paraId="6D1AF3E3" w14:textId="2F4A65C5" w:rsidR="004E4E0E" w:rsidRPr="00D82D38" w:rsidRDefault="004E4E0E" w:rsidP="004E4E0E">
      <w:pPr>
        <w:tabs>
          <w:tab w:val="right" w:pos="9048"/>
        </w:tabs>
        <w:ind w:right="-883"/>
      </w:pPr>
      <w:r w:rsidRPr="00D82D38">
        <w:t>[Institutionsnavn]</w:t>
      </w:r>
    </w:p>
    <w:p w14:paraId="3E0B37F6" w14:textId="77777777" w:rsidR="004E4E0E" w:rsidRPr="00D82D38" w:rsidRDefault="004E4E0E" w:rsidP="004E4E0E">
      <w:pPr>
        <w:tabs>
          <w:tab w:val="right" w:pos="9048"/>
        </w:tabs>
        <w:ind w:right="-883"/>
      </w:pPr>
      <w:r w:rsidRPr="00D82D38">
        <w:t>[Dato]</w:t>
      </w:r>
    </w:p>
    <w:p w14:paraId="4F6EB2CE" w14:textId="77777777" w:rsidR="004E4E0E" w:rsidRPr="00D82D38" w:rsidRDefault="004E4E0E" w:rsidP="004E4E0E"/>
    <w:p w14:paraId="2F3BC596" w14:textId="25C2B28E" w:rsidR="00D100CF" w:rsidRPr="00D82D38" w:rsidRDefault="00D100CF" w:rsidP="009244D8"/>
    <w:sectPr w:rsidR="00D100CF" w:rsidRPr="00D82D38" w:rsidSect="001A3AE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7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4E59" w14:textId="77777777" w:rsidR="00985EB0" w:rsidRDefault="00985EB0">
      <w:r>
        <w:separator/>
      </w:r>
    </w:p>
  </w:endnote>
  <w:endnote w:type="continuationSeparator" w:id="0">
    <w:p w14:paraId="79AF961A" w14:textId="77777777" w:rsidR="00985EB0" w:rsidRDefault="009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9747" w14:textId="01F53BED"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D14D2" w14:textId="412B298A"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01446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14:paraId="595D14D2" w14:textId="412B298A"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014468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AB283" w14:textId="77777777" w:rsidR="00C877B7" w:rsidRDefault="00C877B7" w:rsidP="00C877B7">
    <w:pPr>
      <w:pStyle w:val="Sidefod"/>
      <w:rPr>
        <w:lang w:val="en-US"/>
      </w:rPr>
    </w:pPr>
  </w:p>
  <w:p w14:paraId="72EF4053" w14:textId="77777777"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A1571" w14:textId="53CB26B6" w:rsidR="00C877B7" w:rsidRPr="00F65788" w:rsidRDefault="00C877B7" w:rsidP="001B4C96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  <w:r w:rsidRPr="001A3AE2">
                            <w:rPr>
                              <w:lang w:val="en-GB"/>
                            </w:rPr>
                            <w:t>Jour. nr.</w:t>
                          </w:r>
                          <w:r w:rsidRPr="001A3AE2">
                            <w:rPr>
                              <w:lang w:val="en-GB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1215892056"/>
                              <w:placeholder>
                                <w:docPart w:val="DE8403D1850D482CA333694B910209C9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      <w:text/>
                            </w:sdtPr>
                            <w:sdtEndPr/>
                            <w:sdtContent>
                              <w:r w:rsidR="001B4C96" w:rsidRPr="001B4C96">
                                <w:t xml:space="preserve">12094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8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Xt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qOHQ+d&#10;uJHlMzSoltA40GNG0aKGu9fE2Dui4T3DJswoewtLxSV0i+wtjLZSf/vdvosHkcGL0QHmQ4bN1x3R&#10;DCP+UcADhJR2MPRgbAZD7JqVBDnhUUE13oQD2vLBrLRsHmF0Ld0t4CKCwl0ZtoO5st2UgtFH2XLp&#10;g2BkKGLX4l5Rl9rp7zh+aB+JVv3DscDajRwmB0nfvJ8u1p0Ucrmzsqr943K8diyCAu4Hxo3Xoh+N&#10;bp6d/vuolwG++Ak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YbD17d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14:paraId="1D3A1571" w14:textId="53CB26B6" w:rsidR="00C877B7" w:rsidRPr="00F65788" w:rsidRDefault="00C877B7" w:rsidP="001B4C96">
                    <w:pPr>
                      <w:pStyle w:val="Template-JNr0"/>
                      <w:rPr>
                        <w:lang w:val="en-US"/>
                      </w:rPr>
                    </w:pPr>
                    <w:r w:rsidRPr="001A3AE2">
                      <w:rPr>
                        <w:lang w:val="en-GB"/>
                      </w:rPr>
                      <w:t>Jour. nr.</w:t>
                    </w:r>
                    <w:r w:rsidRPr="001A3AE2">
                      <w:rPr>
                        <w:lang w:val="en-GB"/>
                      </w:rPr>
                      <w:tab/>
                    </w:r>
                    <w:sdt>
                      <w:sdtPr>
                        <w:tag w:val="DocumentNumber"/>
                        <w:id w:val="-1215892056"/>
                        <w:placeholder>
                          <w:docPart w:val="DE8403D1850D482CA333694B910209C9"/>
                        </w:placeholder>
                        <w:showingPlcHdr/>
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<w:text/>
                      </w:sdtPr>
                      <w:sdtEndPr/>
                      <w:sdtContent>
                        <w:r w:rsidR="001B4C96" w:rsidRPr="001B4C96">
                          <w:t xml:space="preserve">12094 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3B83" w14:textId="77777777" w:rsidR="00985EB0" w:rsidRDefault="00985EB0">
      <w:r>
        <w:separator/>
      </w:r>
    </w:p>
  </w:footnote>
  <w:footnote w:type="continuationSeparator" w:id="0">
    <w:p w14:paraId="5DD84652" w14:textId="77777777" w:rsidR="00985EB0" w:rsidRDefault="0098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7E6F" w14:textId="77777777" w:rsidR="007B4BFD" w:rsidRDefault="007B4BFD" w:rsidP="007B4B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7CF3A73" wp14:editId="54020440">
              <wp:simplePos x="0" y="0"/>
              <wp:positionH relativeFrom="page">
                <wp:posOffset>5976620</wp:posOffset>
              </wp:positionH>
              <wp:positionV relativeFrom="page">
                <wp:posOffset>1487170</wp:posOffset>
              </wp:positionV>
              <wp:extent cx="1497330" cy="2287905"/>
              <wp:effectExtent l="0" t="0" r="7620" b="17145"/>
              <wp:wrapNone/>
              <wp:docPr id="2" name="Coloph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94E0D" w14:textId="61634C4F" w:rsidR="007B4BFD" w:rsidRPr="00AA68A4" w:rsidRDefault="00511B75" w:rsidP="007B4BFD">
                          <w:pPr>
                            <w:pStyle w:val="Template-Adresse"/>
                          </w:pPr>
                          <w:bookmarkStart w:id="1" w:name="SD_FLD_Date"/>
                          <w:r>
                            <w:t>J</w:t>
                          </w:r>
                          <w:r w:rsidR="004E4E0E">
                            <w:t>uni 2022</w:t>
                          </w:r>
                          <w:bookmarkEnd w:id="1"/>
                        </w:p>
                        <w:p w14:paraId="62C3BC9B" w14:textId="2EE02626" w:rsidR="007B4BFD" w:rsidRPr="00FC07AC" w:rsidRDefault="007B4BFD" w:rsidP="007B4BFD">
                          <w:pPr>
                            <w:pStyle w:val="Template-Adresse"/>
                            <w:rPr>
                              <w:caps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F3A73" id="_x0000_t202" coordsize="21600,21600" o:spt="202" path="m,l,21600r21600,l21600,xe">
              <v:stroke joinstyle="miter"/>
              <v:path gradientshapeok="t" o:connecttype="rect"/>
            </v:shapetype>
            <v:shape id="Colophon" o:spid="_x0000_s1027" type="#_x0000_t202" style="position:absolute;margin-left:470.6pt;margin-top:117.1pt;width:117.9pt;height:180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" filled="f" stroked="f">
              <v:textbox inset="0,0,0,0">
                <w:txbxContent>
                  <w:p w14:paraId="32594E0D" w14:textId="61634C4F" w:rsidR="007B4BFD" w:rsidRPr="00AA68A4" w:rsidRDefault="00511B75" w:rsidP="007B4BFD">
                    <w:pPr>
                      <w:pStyle w:val="Template-Adresse"/>
                    </w:pPr>
                    <w:bookmarkStart w:id="2" w:name="SD_FLD_Date"/>
                    <w:r>
                      <w:t>J</w:t>
                    </w:r>
                    <w:r w:rsidR="004E4E0E">
                      <w:t>uni 2022</w:t>
                    </w:r>
                    <w:bookmarkEnd w:id="2"/>
                  </w:p>
                  <w:p w14:paraId="62C3BC9B" w14:textId="2EE02626" w:rsidR="007B4BFD" w:rsidRPr="00FC07AC" w:rsidRDefault="007B4BFD" w:rsidP="007B4BFD">
                    <w:pPr>
                      <w:pStyle w:val="Template-Adresse"/>
                      <w:rPr>
                        <w:caps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13E3C73" w14:textId="43DF1CD4" w:rsidR="00B60475" w:rsidRDefault="004E4E0E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 wp14:anchorId="6161DAD0" wp14:editId="32B13EBF">
          <wp:simplePos x="0" y="0"/>
          <wp:positionH relativeFrom="page">
            <wp:posOffset>5629910</wp:posOffset>
          </wp:positionH>
          <wp:positionV relativeFrom="page">
            <wp:posOffset>410210</wp:posOffset>
          </wp:positionV>
          <wp:extent cx="1695450" cy="619760"/>
          <wp:effectExtent l="0" t="0" r="0" b="8890"/>
          <wp:wrapNone/>
          <wp:docPr id="4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2F6072F"/>
    <w:multiLevelType w:val="hybridMultilevel"/>
    <w:tmpl w:val="9E2A20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13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20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446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A48F9"/>
    <w:rsid w:val="000B09C6"/>
    <w:rsid w:val="000B0DAA"/>
    <w:rsid w:val="000C4B63"/>
    <w:rsid w:val="000D6E63"/>
    <w:rsid w:val="001010AF"/>
    <w:rsid w:val="001068FB"/>
    <w:rsid w:val="00111D96"/>
    <w:rsid w:val="0012489C"/>
    <w:rsid w:val="00134FA0"/>
    <w:rsid w:val="0014322B"/>
    <w:rsid w:val="00153477"/>
    <w:rsid w:val="0016019B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4C96"/>
    <w:rsid w:val="001B7852"/>
    <w:rsid w:val="001F1E22"/>
    <w:rsid w:val="002062DF"/>
    <w:rsid w:val="00211F27"/>
    <w:rsid w:val="0021452E"/>
    <w:rsid w:val="00216BE3"/>
    <w:rsid w:val="002171DE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B1695"/>
    <w:rsid w:val="002B1C25"/>
    <w:rsid w:val="002B24BE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6E1A"/>
    <w:rsid w:val="003D2E35"/>
    <w:rsid w:val="003E1C0D"/>
    <w:rsid w:val="003E5F15"/>
    <w:rsid w:val="003E6170"/>
    <w:rsid w:val="003F6B6D"/>
    <w:rsid w:val="004025CF"/>
    <w:rsid w:val="00426363"/>
    <w:rsid w:val="0043074C"/>
    <w:rsid w:val="00431462"/>
    <w:rsid w:val="0043270A"/>
    <w:rsid w:val="00436EDF"/>
    <w:rsid w:val="00441F08"/>
    <w:rsid w:val="00442F5E"/>
    <w:rsid w:val="004732E9"/>
    <w:rsid w:val="004B7D82"/>
    <w:rsid w:val="004C3C58"/>
    <w:rsid w:val="004C6BDC"/>
    <w:rsid w:val="004E4E0E"/>
    <w:rsid w:val="004F1530"/>
    <w:rsid w:val="004F6EB6"/>
    <w:rsid w:val="004F755C"/>
    <w:rsid w:val="005001B3"/>
    <w:rsid w:val="00504494"/>
    <w:rsid w:val="005052A3"/>
    <w:rsid w:val="00505BA5"/>
    <w:rsid w:val="00511B7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146"/>
    <w:rsid w:val="005906F2"/>
    <w:rsid w:val="005B3D03"/>
    <w:rsid w:val="005B75E8"/>
    <w:rsid w:val="005C10DC"/>
    <w:rsid w:val="005D0448"/>
    <w:rsid w:val="005D316B"/>
    <w:rsid w:val="005E6CB9"/>
    <w:rsid w:val="005E7B46"/>
    <w:rsid w:val="00603CC5"/>
    <w:rsid w:val="0060630D"/>
    <w:rsid w:val="00610F52"/>
    <w:rsid w:val="00617BED"/>
    <w:rsid w:val="006546E0"/>
    <w:rsid w:val="006748E1"/>
    <w:rsid w:val="00697893"/>
    <w:rsid w:val="006A77E6"/>
    <w:rsid w:val="006C0DD2"/>
    <w:rsid w:val="006C0FFA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35637"/>
    <w:rsid w:val="00736658"/>
    <w:rsid w:val="00754722"/>
    <w:rsid w:val="007668D5"/>
    <w:rsid w:val="007955B4"/>
    <w:rsid w:val="007A6BCD"/>
    <w:rsid w:val="007B4BFD"/>
    <w:rsid w:val="007C675E"/>
    <w:rsid w:val="007D1DA5"/>
    <w:rsid w:val="007F5042"/>
    <w:rsid w:val="007F5A8F"/>
    <w:rsid w:val="007F5AE9"/>
    <w:rsid w:val="008004D6"/>
    <w:rsid w:val="00811A30"/>
    <w:rsid w:val="0083592C"/>
    <w:rsid w:val="00841F21"/>
    <w:rsid w:val="008579F3"/>
    <w:rsid w:val="00863559"/>
    <w:rsid w:val="00866B69"/>
    <w:rsid w:val="0088036B"/>
    <w:rsid w:val="00880B17"/>
    <w:rsid w:val="00886AA1"/>
    <w:rsid w:val="00890309"/>
    <w:rsid w:val="008A72B5"/>
    <w:rsid w:val="008B5A7E"/>
    <w:rsid w:val="008D6E22"/>
    <w:rsid w:val="008F723B"/>
    <w:rsid w:val="009024E6"/>
    <w:rsid w:val="009033F4"/>
    <w:rsid w:val="00912D69"/>
    <w:rsid w:val="00916D28"/>
    <w:rsid w:val="009244D8"/>
    <w:rsid w:val="00930E78"/>
    <w:rsid w:val="00932D26"/>
    <w:rsid w:val="009339E2"/>
    <w:rsid w:val="00941CB8"/>
    <w:rsid w:val="009508BA"/>
    <w:rsid w:val="009555DB"/>
    <w:rsid w:val="00975A6B"/>
    <w:rsid w:val="00985EB0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4E1D"/>
    <w:rsid w:val="00A071C8"/>
    <w:rsid w:val="00A131E3"/>
    <w:rsid w:val="00A41877"/>
    <w:rsid w:val="00A437D8"/>
    <w:rsid w:val="00A62F4D"/>
    <w:rsid w:val="00A6551B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0024"/>
    <w:rsid w:val="00BC348F"/>
    <w:rsid w:val="00BC3C7C"/>
    <w:rsid w:val="00BD5D62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82D38"/>
    <w:rsid w:val="00DA15F4"/>
    <w:rsid w:val="00DA16F7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EF5F75"/>
    <w:rsid w:val="00F12BA8"/>
    <w:rsid w:val="00F4507A"/>
    <w:rsid w:val="00F511EA"/>
    <w:rsid w:val="00F60E0D"/>
    <w:rsid w:val="00F7172A"/>
    <w:rsid w:val="00F770CC"/>
    <w:rsid w:val="00F822C0"/>
    <w:rsid w:val="00F82D3E"/>
    <w:rsid w:val="00F94BCD"/>
    <w:rsid w:val="00F94E69"/>
    <w:rsid w:val="00FB6376"/>
    <w:rsid w:val="00FC07AC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2AF61E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pPr>
      <w:numPr>
        <w:numId w:val="35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7B4BFD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  <w:style w:type="table" w:styleId="Almindeligtabel1">
    <w:name w:val="Plain Table 1"/>
    <w:basedOn w:val="Tabel-Normal"/>
    <w:uiPriority w:val="41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144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144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144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144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144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144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144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144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144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144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144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144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144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144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1446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1446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1446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1446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1446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1446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1446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1446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1446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1446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1446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1446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1446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1446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1446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1446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1446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014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403D1850D482CA333694B910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D96-3D36-4A56-BBF3-F44477AB4738}"/>
      </w:docPartPr>
      <w:docPartBody>
        <w:p w:rsidR="00A21AA1" w:rsidRDefault="00AA2853" w:rsidP="0032427B">
          <w:pPr>
            <w:pStyle w:val="DE8403D1850D482CA333694B910209C9"/>
          </w:pPr>
          <w:r w:rsidRPr="001B4C96">
            <w:t xml:space="preserve">$dossier_documentnumber$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2601D4"/>
    <w:rsid w:val="00267DC2"/>
    <w:rsid w:val="002B2B32"/>
    <w:rsid w:val="002C695C"/>
    <w:rsid w:val="00313F38"/>
    <w:rsid w:val="0032427B"/>
    <w:rsid w:val="003723C9"/>
    <w:rsid w:val="00391D4A"/>
    <w:rsid w:val="003B0A33"/>
    <w:rsid w:val="003B298F"/>
    <w:rsid w:val="003E1E92"/>
    <w:rsid w:val="00453E8E"/>
    <w:rsid w:val="00455925"/>
    <w:rsid w:val="005127E4"/>
    <w:rsid w:val="0055725D"/>
    <w:rsid w:val="005917D0"/>
    <w:rsid w:val="005F6578"/>
    <w:rsid w:val="00622EF1"/>
    <w:rsid w:val="006660AF"/>
    <w:rsid w:val="00692C92"/>
    <w:rsid w:val="006E2C3D"/>
    <w:rsid w:val="007522B7"/>
    <w:rsid w:val="0078030D"/>
    <w:rsid w:val="00780945"/>
    <w:rsid w:val="0080668C"/>
    <w:rsid w:val="008C2B17"/>
    <w:rsid w:val="00943B35"/>
    <w:rsid w:val="009517F1"/>
    <w:rsid w:val="00982258"/>
    <w:rsid w:val="009C1A7D"/>
    <w:rsid w:val="00A21AA1"/>
    <w:rsid w:val="00AA2853"/>
    <w:rsid w:val="00B06F88"/>
    <w:rsid w:val="00B57A15"/>
    <w:rsid w:val="00B7139E"/>
    <w:rsid w:val="00C86DF4"/>
    <w:rsid w:val="00D2022C"/>
    <w:rsid w:val="00DA7FC4"/>
    <w:rsid w:val="00E473F6"/>
    <w:rsid w:val="00F56698"/>
    <w:rsid w:val="00F77477"/>
    <w:rsid w:val="00FA3D6C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2853"/>
    <w:rPr>
      <w:color w:val="808080"/>
    </w:rPr>
  </w:style>
  <w:style w:type="paragraph" w:customStyle="1" w:styleId="DE8403D1850D482CA333694B910209C9">
    <w:name w:val="DE8403D1850D482CA333694B910209C9"/>
    <w:rsid w:val="00324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2227</Characters>
  <Application>Microsoft Office Word</Application>
  <DocSecurity>0</DocSecurity>
  <Lines>53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Kulturministeriet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10, Godkendelse af regnskab for periode 1-13</dc:title>
  <dc:creator>KUM</dc:creator>
  <cp:lastModifiedBy>Heidi Staby Kure</cp:lastModifiedBy>
  <cp:revision>21</cp:revision>
  <dcterms:created xsi:type="dcterms:W3CDTF">2021-06-07T07:05:00Z</dcterms:created>
  <dcterms:modified xsi:type="dcterms:W3CDTF">2022-10-03T11:18:00Z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44732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Skriv navnet på den nye profil</vt:lpwstr>
  </property>
  <property fmtid="{D5CDD505-2E9C-101B-9397-08002B2CF9AE}" pid="10" name="SD_CtlText_Generel_Heading">
    <vt:lpwstr>Ajourføring af ministerieinstruks</vt:lpwstr>
  </property>
  <property fmtid="{D5CDD505-2E9C-101B-9397-08002B2CF9AE}" pid="11" name="SD_UserprofileName">
    <vt:lpwstr>Skriv navnet på den nye profil</vt:lpwstr>
  </property>
  <property fmtid="{D5CDD505-2E9C-101B-9397-08002B2CF9AE}" pid="12" name="SD_Office_OFF_ID">
    <vt:lpwstr>3</vt:lpwstr>
  </property>
  <property fmtid="{D5CDD505-2E9C-101B-9397-08002B2CF9AE}" pid="13" name="CurrentOfficeID">
    <vt:lpwstr>3</vt:lpwstr>
  </property>
  <property fmtid="{D5CDD505-2E9C-101B-9397-08002B2CF9AE}" pid="14" name="SD_Office_OFF_Display">
    <vt:lpwstr>Kulturministeriet</vt:lpwstr>
  </property>
  <property fmtid="{D5CDD505-2E9C-101B-9397-08002B2CF9AE}" pid="15" name="SD_Office_OFF_Designmaster">
    <vt:lpwstr>KUM</vt:lpwstr>
  </property>
  <property fmtid="{D5CDD505-2E9C-101B-9397-08002B2CF9AE}" pid="16" name="SD_Office_OFF_Name">
    <vt:lpwstr/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>Kulturministeriet</vt:lpwstr>
  </property>
  <property fmtid="{D5CDD505-2E9C-101B-9397-08002B2CF9AE}" pid="21" name="SD_Office_OFF_Ministeriet_EN">
    <vt:lpwstr>Ministry of Culture</vt:lpwstr>
  </property>
  <property fmtid="{D5CDD505-2E9C-101B-9397-08002B2CF9AE}" pid="22" name="SD_Office_OFF_Address">
    <vt:lpwstr>Nybrogade 2¤1203 København K</vt:lpwstr>
  </property>
  <property fmtid="{D5CDD505-2E9C-101B-9397-08002B2CF9AE}" pid="23" name="SD_Office_OFF_Address_EN">
    <vt:lpwstr>2 Nybrogade¤DK-1203 Copenhagen K</vt:lpwstr>
  </property>
  <property fmtid="{D5CDD505-2E9C-101B-9397-08002B2CF9AE}" pid="24" name="SD_Office_OFF_Footeradress">
    <vt:lpwstr/>
  </property>
  <property fmtid="{D5CDD505-2E9C-101B-9397-08002B2CF9AE}" pid="25" name="SD_Office_OFF_Footeradress_EN">
    <vt:lpwstr/>
  </property>
  <property fmtid="{D5CDD505-2E9C-101B-9397-08002B2CF9AE}" pid="26" name="SD_Office_OFF_Tel">
    <vt:lpwstr>33 92 33 70</vt:lpwstr>
  </property>
  <property fmtid="{D5CDD505-2E9C-101B-9397-08002B2CF9AE}" pid="27" name="SD_Office_OFF_Tel_EN">
    <vt:lpwstr>+45 33 92 33 70</vt:lpwstr>
  </property>
  <property fmtid="{D5CDD505-2E9C-101B-9397-08002B2CF9AE}" pid="28" name="SD_Office_OFF_Fax">
    <vt:lpwstr>33 91 33 88</vt:lpwstr>
  </property>
  <property fmtid="{D5CDD505-2E9C-101B-9397-08002B2CF9AE}" pid="29" name="SD_Office_OFF_Fax_EN">
    <vt:lpwstr>+45 33 91 33 88</vt:lpwstr>
  </property>
  <property fmtid="{D5CDD505-2E9C-101B-9397-08002B2CF9AE}" pid="30" name="SD_Office_OFF_Email">
    <vt:lpwstr>E-mail#:#kum@kum.dk</vt:lpwstr>
  </property>
  <property fmtid="{D5CDD505-2E9C-101B-9397-08002B2CF9AE}" pid="31" name="SD_Office_OFF_Web">
    <vt:lpwstr>Web#:#www.kum.dk</vt:lpwstr>
  </property>
  <property fmtid="{D5CDD505-2E9C-101B-9397-08002B2CF9AE}" pid="32" name="SD_Office_OFF_ShowTitleInDocument">
    <vt:lpwstr>TRUE</vt:lpwstr>
  </property>
  <property fmtid="{D5CDD505-2E9C-101B-9397-08002B2CF9AE}" pid="33" name="SD_Office_OFF_Salutation">
    <vt:lpwstr>Med venlig hilsen</vt:lpwstr>
  </property>
  <property fmtid="{D5CDD505-2E9C-101B-9397-08002B2CF9AE}" pid="34" name="SD_Office_OFF_Salutation_EN">
    <vt:lpwstr>Best regards</vt:lpwstr>
  </property>
  <property fmtid="{D5CDD505-2E9C-101B-9397-08002B2CF9AE}" pid="35" name="SD_Office_OFF_SalutationName">
    <vt:lpwstr/>
  </property>
  <property fmtid="{D5CDD505-2E9C-101B-9397-08002B2CF9AE}" pid="36" name="SD_Office_OFF_ImageDefinition">
    <vt:lpwstr>Logo_KUM</vt:lpwstr>
  </property>
  <property fmtid="{D5CDD505-2E9C-101B-9397-08002B2CF9AE}" pid="37" name="USR_Name">
    <vt:lpwstr>Jane Nørgaard Øhle</vt:lpwstr>
  </property>
  <property fmtid="{D5CDD505-2E9C-101B-9397-08002B2CF9AE}" pid="38" name="SD_USR_Title">
    <vt:lpwstr>AC-Medarbejder</vt:lpwstr>
  </property>
  <property fmtid="{D5CDD505-2E9C-101B-9397-08002B2CF9AE}" pid="39" name="SD_USR_Enhedsnavn">
    <vt:lpwstr>Koncern Økonomi </vt:lpwstr>
  </property>
  <property fmtid="{D5CDD505-2E9C-101B-9397-08002B2CF9AE}" pid="40" name="SD_USR_Phone">
    <vt:lpwstr>+45 41 39 38 45</vt:lpwstr>
  </property>
  <property fmtid="{D5CDD505-2E9C-101B-9397-08002B2CF9AE}" pid="41" name="SD_USR_Email">
    <vt:lpwstr>jng@kum.dk</vt:lpwstr>
  </property>
  <property fmtid="{D5CDD505-2E9C-101B-9397-08002B2CF9AE}" pid="42" name="DocumentInfoFinished">
    <vt:lpwstr>True</vt:lpwstr>
  </property>
  <property fmtid="{D5CDD505-2E9C-101B-9397-08002B2CF9AE}" pid="43" name="Title">
    <vt:lpwstr>Ajourføring af ministerieinstruks</vt:lpwstr>
  </property>
  <property fmtid="{D5CDD505-2E9C-101B-9397-08002B2CF9AE}" pid="44" name="ContentRemapped">
    <vt:lpwstr>true</vt:lpwstr>
  </property>
</Properties>
</file>